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180" w:rsidRPr="0013149A" w:rsidRDefault="0013149A" w:rsidP="00D64180">
      <w:pPr>
        <w:pStyle w:val="Heading5"/>
        <w:rPr>
          <w:rFonts w:ascii="Times New Roman" w:hAnsi="Times New Roman" w:cs="Times New Roman"/>
          <w:bCs w:val="0"/>
          <w:caps/>
          <w:sz w:val="32"/>
          <w:szCs w:val="32"/>
          <w:lang w:val="uk-UA"/>
        </w:rPr>
      </w:pPr>
      <w:bookmarkStart w:id="0" w:name="_GoBack"/>
      <w:bookmarkEnd w:id="0"/>
      <w:r w:rsidRPr="00E55A93">
        <w:rPr>
          <w:rFonts w:ascii="Times New Roman" w:hAnsi="Times New Roman" w:cs="Times New Roman"/>
          <w:bCs w:val="0"/>
          <w:sz w:val="32"/>
          <w:szCs w:val="32"/>
          <w:lang w:val="uk-UA"/>
        </w:rPr>
        <w:t xml:space="preserve">ОПИТУВАЛЬНИК ДЛЯ РОЗРОБКИ </w:t>
      </w:r>
      <w:r>
        <w:rPr>
          <w:rFonts w:ascii="Times New Roman" w:hAnsi="Times New Roman" w:cs="Times New Roman"/>
          <w:bCs w:val="0"/>
          <w:sz w:val="32"/>
          <w:szCs w:val="32"/>
          <w:lang w:val="uk-UA"/>
        </w:rPr>
        <w:t>ЛОГОТИПУ</w:t>
      </w:r>
    </w:p>
    <w:p w:rsidR="003E673C" w:rsidRPr="00481D3A" w:rsidRDefault="003E673C" w:rsidP="003E673C">
      <w:pPr>
        <w:jc w:val="center"/>
        <w:rPr>
          <w:sz w:val="20"/>
          <w:szCs w:val="20"/>
        </w:rPr>
      </w:pPr>
    </w:p>
    <w:p w:rsidR="003E673C" w:rsidRPr="00481D3A" w:rsidRDefault="003E673C" w:rsidP="003E673C">
      <w:pPr>
        <w:jc w:val="both"/>
        <w:rPr>
          <w:sz w:val="20"/>
          <w:szCs w:val="20"/>
        </w:rPr>
      </w:pPr>
    </w:p>
    <w:p w:rsidR="0013149A" w:rsidRPr="00E55A93" w:rsidRDefault="0013149A" w:rsidP="0013149A">
      <w:pPr>
        <w:ind w:right="-56" w:firstLine="360"/>
        <w:jc w:val="both"/>
        <w:rPr>
          <w:b/>
          <w:i/>
          <w:sz w:val="20"/>
          <w:szCs w:val="20"/>
          <w:lang w:val="uk-UA"/>
        </w:rPr>
      </w:pPr>
      <w:bookmarkStart w:id="1" w:name="_Toc50097716"/>
      <w:bookmarkStart w:id="2" w:name="_Toc65781208"/>
      <w:r w:rsidRPr="00E55A93">
        <w:rPr>
          <w:i/>
          <w:sz w:val="20"/>
          <w:szCs w:val="20"/>
          <w:lang w:val="uk-UA"/>
        </w:rPr>
        <w:t xml:space="preserve">Головна задача цього документу – визначення вимог та побажань замовника. Поля заповнюються замовником якомога детальніше, так як є важливими під час створення </w:t>
      </w:r>
      <w:r>
        <w:rPr>
          <w:i/>
          <w:sz w:val="20"/>
          <w:szCs w:val="20"/>
          <w:lang w:val="uk-UA"/>
        </w:rPr>
        <w:t>логотипу</w:t>
      </w:r>
      <w:r w:rsidRPr="00E55A93">
        <w:rPr>
          <w:i/>
          <w:sz w:val="20"/>
          <w:szCs w:val="20"/>
          <w:lang w:val="uk-UA"/>
        </w:rPr>
        <w:t>. Якщо в поле нічого добавити, то залишаємо його порожнім.</w:t>
      </w:r>
    </w:p>
    <w:p w:rsidR="0013149A" w:rsidRPr="00E55A93" w:rsidRDefault="0013149A" w:rsidP="0013149A">
      <w:pPr>
        <w:ind w:right="-56"/>
        <w:jc w:val="both"/>
        <w:rPr>
          <w:b/>
          <w:sz w:val="20"/>
          <w:szCs w:val="20"/>
          <w:lang w:val="uk-UA"/>
        </w:rPr>
      </w:pPr>
    </w:p>
    <w:p w:rsidR="0013149A" w:rsidRPr="00E55A93" w:rsidRDefault="0013149A" w:rsidP="0013149A">
      <w:pPr>
        <w:ind w:right="-56"/>
        <w:rPr>
          <w:b/>
          <w:sz w:val="20"/>
          <w:szCs w:val="20"/>
          <w:lang w:val="uk-UA"/>
        </w:rPr>
      </w:pPr>
    </w:p>
    <w:p w:rsidR="0013149A" w:rsidRPr="00E55A93" w:rsidRDefault="0013149A" w:rsidP="0013149A">
      <w:pPr>
        <w:numPr>
          <w:ilvl w:val="0"/>
          <w:numId w:val="23"/>
        </w:numPr>
        <w:tabs>
          <w:tab w:val="num" w:pos="284"/>
        </w:tabs>
        <w:ind w:right="-56" w:hanging="1080"/>
        <w:rPr>
          <w:b/>
          <w:lang w:val="uk-UA"/>
        </w:rPr>
      </w:pPr>
      <w:r w:rsidRPr="00E55A93">
        <w:rPr>
          <w:b/>
          <w:lang w:val="uk-UA"/>
        </w:rPr>
        <w:t>Контакти особи, відповідальної за даний проект</w:t>
      </w:r>
    </w:p>
    <w:p w:rsidR="0013149A" w:rsidRPr="00E55A93" w:rsidRDefault="0013149A" w:rsidP="0013149A">
      <w:pPr>
        <w:ind w:left="720"/>
        <w:rPr>
          <w:b/>
          <w:sz w:val="20"/>
          <w:szCs w:val="20"/>
          <w:lang w:val="uk-UA"/>
        </w:rPr>
      </w:pP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  <w:r w:rsidRPr="00E55A93">
        <w:rPr>
          <w:sz w:val="20"/>
          <w:szCs w:val="20"/>
          <w:lang w:val="uk-UA"/>
        </w:rPr>
        <w:t xml:space="preserve">Назва організації: </w:t>
      </w: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  <w:r w:rsidRPr="00E55A93">
        <w:rPr>
          <w:sz w:val="20"/>
          <w:szCs w:val="20"/>
          <w:lang w:val="uk-UA"/>
        </w:rPr>
        <w:t>П.І.П:</w:t>
      </w: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  <w:r w:rsidRPr="00E55A93">
        <w:rPr>
          <w:sz w:val="20"/>
          <w:szCs w:val="20"/>
          <w:lang w:val="uk-UA"/>
        </w:rPr>
        <w:t>Посада:</w:t>
      </w: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  <w:r w:rsidRPr="00E55A93">
        <w:rPr>
          <w:sz w:val="20"/>
          <w:szCs w:val="20"/>
          <w:lang w:val="uk-UA"/>
        </w:rPr>
        <w:t>Ел. пошта:</w:t>
      </w: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  <w:r w:rsidRPr="00E55A93">
        <w:rPr>
          <w:sz w:val="20"/>
          <w:szCs w:val="20"/>
          <w:lang w:val="uk-UA"/>
        </w:rPr>
        <w:t>Тел.:</w:t>
      </w: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  <w:proofErr w:type="spellStart"/>
      <w:r w:rsidRPr="00E55A93">
        <w:rPr>
          <w:sz w:val="20"/>
          <w:szCs w:val="20"/>
          <w:lang w:val="uk-UA"/>
        </w:rPr>
        <w:t>Скайп</w:t>
      </w:r>
      <w:proofErr w:type="spellEnd"/>
      <w:r w:rsidRPr="00E55A93">
        <w:rPr>
          <w:sz w:val="20"/>
          <w:szCs w:val="20"/>
          <w:lang w:val="uk-UA"/>
        </w:rPr>
        <w:t>:</w:t>
      </w:r>
    </w:p>
    <w:p w:rsidR="0013149A" w:rsidRPr="00E55A93" w:rsidRDefault="0013149A" w:rsidP="0013149A">
      <w:pPr>
        <w:ind w:left="284"/>
        <w:rPr>
          <w:sz w:val="20"/>
          <w:szCs w:val="20"/>
          <w:lang w:val="uk-UA"/>
        </w:rPr>
      </w:pPr>
    </w:p>
    <w:p w:rsidR="003E673C" w:rsidRPr="00481D3A" w:rsidRDefault="003E673C" w:rsidP="003E673C">
      <w:pPr>
        <w:ind w:left="426"/>
        <w:rPr>
          <w:b/>
          <w:sz w:val="20"/>
          <w:szCs w:val="20"/>
        </w:rPr>
      </w:pPr>
    </w:p>
    <w:bookmarkEnd w:id="1"/>
    <w:bookmarkEnd w:id="2"/>
    <w:p w:rsidR="003E673C" w:rsidRPr="00481D3A" w:rsidRDefault="0013149A" w:rsidP="003E673C">
      <w:pPr>
        <w:numPr>
          <w:ilvl w:val="0"/>
          <w:numId w:val="23"/>
        </w:numPr>
        <w:tabs>
          <w:tab w:val="num" w:pos="284"/>
        </w:tabs>
        <w:ind w:hanging="1080"/>
        <w:rPr>
          <w:b/>
        </w:rPr>
      </w:pPr>
      <w:r>
        <w:rPr>
          <w:b/>
          <w:lang w:val="uk-UA"/>
        </w:rPr>
        <w:t>Про компанію або продукт</w:t>
      </w:r>
    </w:p>
    <w:p w:rsidR="003E673C" w:rsidRPr="00481D3A" w:rsidRDefault="003E673C" w:rsidP="003E673C">
      <w:pPr>
        <w:ind w:firstLine="360"/>
        <w:rPr>
          <w:sz w:val="20"/>
          <w:szCs w:val="20"/>
        </w:rPr>
      </w:pPr>
    </w:p>
    <w:p w:rsidR="003E673C" w:rsidRPr="0013149A" w:rsidRDefault="0013149A" w:rsidP="0013149A">
      <w:pPr>
        <w:ind w:firstLine="284"/>
        <w:rPr>
          <w:sz w:val="20"/>
          <w:szCs w:val="20"/>
          <w:lang w:val="uk-UA"/>
        </w:rPr>
      </w:pPr>
      <w:r w:rsidRPr="00E55A93">
        <w:rPr>
          <w:sz w:val="20"/>
          <w:szCs w:val="20"/>
          <w:lang w:val="uk-UA"/>
        </w:rPr>
        <w:t>У цьому розділі описується інформація про компанію</w:t>
      </w:r>
      <w:r>
        <w:rPr>
          <w:sz w:val="20"/>
          <w:szCs w:val="20"/>
          <w:lang w:val="uk-UA"/>
        </w:rPr>
        <w:t xml:space="preserve"> або продукт</w:t>
      </w:r>
      <w:r w:rsidRPr="00E55A93">
        <w:rPr>
          <w:sz w:val="20"/>
          <w:szCs w:val="20"/>
          <w:lang w:val="uk-UA"/>
        </w:rPr>
        <w:t>, для котрої розробляється логотип.</w:t>
      </w:r>
      <w:r w:rsidR="003E673C" w:rsidRPr="00481D3A">
        <w:rPr>
          <w:sz w:val="20"/>
          <w:szCs w:val="20"/>
        </w:rPr>
        <w:t>.</w:t>
      </w:r>
    </w:p>
    <w:p w:rsidR="003E673C" w:rsidRPr="00481D3A" w:rsidRDefault="003E673C" w:rsidP="003E673C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237"/>
      </w:tblGrid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shd w:val="clear" w:color="auto" w:fill="E0E0E0"/>
            <w:vAlign w:val="center"/>
          </w:tcPr>
          <w:p w:rsidR="0013149A" w:rsidRPr="00481D3A" w:rsidRDefault="0013149A" w:rsidP="0043398B">
            <w:pPr>
              <w:pStyle w:val="Heading1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E55A93">
              <w:rPr>
                <w:rFonts w:ascii="Times New Roman" w:hAnsi="Times New Roman" w:cs="Times New Roman"/>
                <w:lang w:val="uk-UA"/>
              </w:rPr>
              <w:t>Запитання</w:t>
            </w:r>
          </w:p>
        </w:tc>
        <w:tc>
          <w:tcPr>
            <w:tcW w:w="6237" w:type="dxa"/>
            <w:shd w:val="clear" w:color="auto" w:fill="E0E0E0"/>
            <w:vAlign w:val="center"/>
          </w:tcPr>
          <w:p w:rsidR="0013149A" w:rsidRPr="00E55A93" w:rsidRDefault="0013149A" w:rsidP="00E11514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E55A93">
              <w:rPr>
                <w:b/>
                <w:bCs/>
                <w:sz w:val="20"/>
                <w:szCs w:val="20"/>
                <w:lang w:val="uk-UA"/>
              </w:rPr>
              <w:t>Поля для заповнення</w:t>
            </w:r>
          </w:p>
        </w:tc>
      </w:tr>
      <w:tr w:rsidR="003E673C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905588" w:rsidRDefault="00905588" w:rsidP="00DF33DE">
            <w:pPr>
              <w:rPr>
                <w:sz w:val="20"/>
                <w:szCs w:val="20"/>
              </w:rPr>
            </w:pPr>
          </w:p>
          <w:p w:rsidR="0013149A" w:rsidRPr="00E55A93" w:rsidRDefault="0013149A" w:rsidP="0013149A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Повна назва компанії чи </w:t>
            </w:r>
            <w:proofErr w:type="spellStart"/>
            <w:r>
              <w:rPr>
                <w:sz w:val="20"/>
                <w:szCs w:val="20"/>
                <w:lang w:val="uk-UA"/>
              </w:rPr>
              <w:t>продутку</w:t>
            </w:r>
            <w:proofErr w:type="spellEnd"/>
            <w:r w:rsidRPr="00E55A93">
              <w:rPr>
                <w:sz w:val="20"/>
                <w:szCs w:val="20"/>
                <w:lang w:val="uk-UA"/>
              </w:rPr>
              <w:t>.</w:t>
            </w:r>
          </w:p>
          <w:p w:rsidR="0013149A" w:rsidRPr="00E55A93" w:rsidRDefault="0013149A" w:rsidP="0013149A">
            <w:pPr>
              <w:pStyle w:val="Header"/>
              <w:tabs>
                <w:tab w:val="clear" w:pos="4677"/>
                <w:tab w:val="clear" w:pos="935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  <w:r>
              <w:rPr>
                <w:i/>
                <w:color w:val="808080"/>
                <w:sz w:val="20"/>
                <w:szCs w:val="20"/>
                <w:lang w:val="uk-UA"/>
              </w:rPr>
              <w:t>Російська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українська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англійська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.</w:t>
            </w:r>
          </w:p>
          <w:p w:rsidR="00905588" w:rsidRPr="0013149A" w:rsidRDefault="00905588" w:rsidP="00905588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3E673C" w:rsidRPr="00481D3A" w:rsidRDefault="003E673C" w:rsidP="0043398B">
            <w:pPr>
              <w:rPr>
                <w:sz w:val="20"/>
                <w:szCs w:val="20"/>
              </w:rPr>
            </w:pPr>
          </w:p>
        </w:tc>
      </w:tr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13149A" w:rsidRPr="00E55A93" w:rsidRDefault="0013149A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 означає назва?</w:t>
            </w:r>
          </w:p>
        </w:tc>
        <w:tc>
          <w:tcPr>
            <w:tcW w:w="6237" w:type="dxa"/>
            <w:vAlign w:val="center"/>
          </w:tcPr>
          <w:p w:rsidR="0013149A" w:rsidRPr="00481D3A" w:rsidRDefault="0013149A" w:rsidP="0043398B">
            <w:pPr>
              <w:rPr>
                <w:sz w:val="20"/>
                <w:szCs w:val="20"/>
              </w:rPr>
            </w:pPr>
          </w:p>
        </w:tc>
      </w:tr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  <w:p w:rsidR="0013149A" w:rsidRPr="00E55A93" w:rsidRDefault="0013149A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Позиціонування</w:t>
            </w:r>
            <w:r w:rsidRPr="00E55A93">
              <w:rPr>
                <w:sz w:val="20"/>
                <w:szCs w:val="20"/>
                <w:lang w:val="uk-UA"/>
              </w:rPr>
              <w:t xml:space="preserve"> на р</w:t>
            </w:r>
            <w:r>
              <w:rPr>
                <w:sz w:val="20"/>
                <w:szCs w:val="20"/>
                <w:lang w:val="uk-UA"/>
              </w:rPr>
              <w:t>инку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13149A" w:rsidRPr="00E55A93" w:rsidRDefault="0013149A" w:rsidP="00E11514">
            <w:pPr>
              <w:rPr>
                <w:i/>
                <w:color w:val="808080"/>
                <w:sz w:val="20"/>
                <w:szCs w:val="20"/>
                <w:lang w:val="uk-UA"/>
              </w:rPr>
            </w:pP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М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і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сі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я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 компан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ії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.</w:t>
            </w: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3149A" w:rsidRPr="00481D3A" w:rsidRDefault="0013149A" w:rsidP="0043398B">
            <w:pPr>
              <w:rPr>
                <w:sz w:val="20"/>
                <w:szCs w:val="20"/>
              </w:rPr>
            </w:pPr>
          </w:p>
        </w:tc>
      </w:tr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Цільова аудиторія</w:t>
            </w:r>
            <w:r w:rsidRPr="00E55A93">
              <w:rPr>
                <w:sz w:val="20"/>
                <w:szCs w:val="20"/>
                <w:lang w:val="uk-UA"/>
              </w:rPr>
              <w:t>.</w:t>
            </w: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  <w:r>
              <w:rPr>
                <w:i/>
                <w:color w:val="808080"/>
                <w:sz w:val="20"/>
                <w:szCs w:val="20"/>
                <w:lang w:val="uk-UA"/>
              </w:rPr>
              <w:t>Стать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вік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, географ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і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я проживан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н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я,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статки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, сфера р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о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бот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и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і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 т.д.</w:t>
            </w: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3149A" w:rsidRPr="00481D3A" w:rsidRDefault="0013149A" w:rsidP="0043398B">
            <w:pPr>
              <w:rPr>
                <w:sz w:val="20"/>
                <w:szCs w:val="20"/>
              </w:rPr>
            </w:pPr>
          </w:p>
        </w:tc>
      </w:tr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13149A" w:rsidRPr="00E55A93" w:rsidRDefault="0013149A" w:rsidP="00E11514">
            <w:pPr>
              <w:rPr>
                <w:sz w:val="20"/>
                <w:szCs w:val="20"/>
                <w:lang w:val="uk-UA"/>
              </w:rPr>
            </w:pPr>
          </w:p>
          <w:p w:rsidR="0013149A" w:rsidRPr="00E55A93" w:rsidRDefault="0013149A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Конкуренти</w:t>
            </w:r>
            <w:r w:rsidRPr="00E55A93">
              <w:rPr>
                <w:sz w:val="20"/>
                <w:szCs w:val="20"/>
                <w:lang w:val="uk-UA"/>
              </w:rPr>
              <w:t>.</w:t>
            </w:r>
          </w:p>
          <w:p w:rsidR="0013149A" w:rsidRPr="00E55A93" w:rsidRDefault="0013149A" w:rsidP="00E11514">
            <w:pPr>
              <w:rPr>
                <w:i/>
                <w:color w:val="808080"/>
                <w:sz w:val="20"/>
                <w:szCs w:val="20"/>
                <w:lang w:val="uk-UA"/>
              </w:rPr>
            </w:pPr>
            <w:r>
              <w:rPr>
                <w:i/>
                <w:color w:val="808080"/>
                <w:sz w:val="20"/>
                <w:szCs w:val="20"/>
                <w:lang w:val="uk-UA"/>
              </w:rPr>
              <w:t>Бажано вказати адреси сайтів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.</w:t>
            </w:r>
          </w:p>
          <w:p w:rsidR="0013149A" w:rsidRPr="00E55A93" w:rsidRDefault="0013149A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3149A" w:rsidRPr="00481D3A" w:rsidRDefault="0013149A" w:rsidP="0043398B">
            <w:pPr>
              <w:rPr>
                <w:sz w:val="20"/>
                <w:szCs w:val="20"/>
              </w:rPr>
            </w:pPr>
          </w:p>
        </w:tc>
      </w:tr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Переваги вашої компанії</w:t>
            </w:r>
            <w:r w:rsidRPr="00E55A9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 xml:space="preserve">чи продукту </w:t>
            </w:r>
            <w:r w:rsidRPr="00E55A93">
              <w:rPr>
                <w:sz w:val="20"/>
                <w:szCs w:val="20"/>
                <w:lang w:val="uk-UA"/>
              </w:rPr>
              <w:t>перед конкурентами.</w:t>
            </w:r>
          </w:p>
          <w:p w:rsidR="0013149A" w:rsidRPr="00E55A93" w:rsidRDefault="0013149A" w:rsidP="00E11514">
            <w:pPr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3149A" w:rsidRPr="00481D3A" w:rsidRDefault="0013149A" w:rsidP="0043398B">
            <w:pPr>
              <w:rPr>
                <w:sz w:val="20"/>
                <w:szCs w:val="20"/>
              </w:rPr>
            </w:pPr>
          </w:p>
        </w:tc>
      </w:tr>
      <w:tr w:rsidR="0013149A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Опишіть компанію чи продукт декількома реченнями.</w:t>
            </w:r>
          </w:p>
          <w:p w:rsidR="0013149A" w:rsidRPr="00E55A93" w:rsidRDefault="0013149A" w:rsidP="00E11514">
            <w:pPr>
              <w:pStyle w:val="Header"/>
              <w:tabs>
                <w:tab w:val="clear" w:pos="4677"/>
                <w:tab w:val="clear" w:pos="935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13149A" w:rsidRPr="00481D3A" w:rsidRDefault="0013149A" w:rsidP="0043398B">
            <w:pPr>
              <w:rPr>
                <w:sz w:val="20"/>
                <w:szCs w:val="20"/>
              </w:rPr>
            </w:pPr>
          </w:p>
        </w:tc>
      </w:tr>
    </w:tbl>
    <w:p w:rsidR="003E673C" w:rsidRPr="00481D3A" w:rsidRDefault="00C62691" w:rsidP="00942F1B">
      <w:pPr>
        <w:pStyle w:val="Heading1"/>
        <w:numPr>
          <w:ilvl w:val="0"/>
          <w:numId w:val="23"/>
        </w:numPr>
        <w:tabs>
          <w:tab w:val="num" w:pos="284"/>
        </w:tabs>
        <w:spacing w:before="240" w:after="60"/>
        <w:ind w:hanging="10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Логотип</w:t>
      </w:r>
    </w:p>
    <w:p w:rsidR="003E673C" w:rsidRPr="00481D3A" w:rsidRDefault="003E673C" w:rsidP="003E673C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237"/>
      </w:tblGrid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  <w:p w:rsidR="004D1AF1" w:rsidRPr="00E55A93" w:rsidRDefault="004D1AF1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мовних версій логотипу</w:t>
            </w:r>
            <w:r w:rsidRPr="00E55A93">
              <w:rPr>
                <w:sz w:val="20"/>
                <w:szCs w:val="20"/>
                <w:lang w:val="uk-UA"/>
              </w:rPr>
              <w:t>.</w:t>
            </w:r>
          </w:p>
          <w:p w:rsidR="004D1AF1" w:rsidRPr="00E55A93" w:rsidRDefault="004D1AF1" w:rsidP="00E11514">
            <w:pPr>
              <w:pStyle w:val="Header"/>
              <w:tabs>
                <w:tab w:val="clear" w:pos="4677"/>
                <w:tab w:val="clear" w:pos="9355"/>
              </w:tabs>
              <w:rPr>
                <w:i/>
                <w:color w:val="808080"/>
                <w:sz w:val="20"/>
                <w:szCs w:val="20"/>
                <w:lang w:val="uk-UA"/>
              </w:rPr>
            </w:pPr>
            <w:r>
              <w:rPr>
                <w:i/>
                <w:color w:val="808080"/>
                <w:sz w:val="20"/>
                <w:szCs w:val="20"/>
                <w:lang w:val="uk-UA"/>
              </w:rPr>
              <w:t xml:space="preserve">Основну виділіть жирним. </w:t>
            </w:r>
          </w:p>
          <w:p w:rsidR="004D1AF1" w:rsidRPr="00E55A93" w:rsidRDefault="004D1AF1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4D1AF1" w:rsidRPr="00481D3A" w:rsidRDefault="004D1AF1" w:rsidP="002A1D24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Коротко сформулюйте задачі</w:t>
            </w:r>
            <w:r w:rsidRPr="00E55A93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котрі стоять</w:t>
            </w:r>
            <w:r w:rsidRPr="00E55A93">
              <w:rPr>
                <w:sz w:val="20"/>
                <w:szCs w:val="20"/>
                <w:lang w:val="uk-UA"/>
              </w:rPr>
              <w:t xml:space="preserve"> (</w:t>
            </w:r>
            <w:r>
              <w:rPr>
                <w:sz w:val="20"/>
                <w:szCs w:val="20"/>
                <w:lang w:val="uk-UA"/>
              </w:rPr>
              <w:t>або ви ставите</w:t>
            </w:r>
            <w:r w:rsidRPr="00E55A93">
              <w:rPr>
                <w:sz w:val="20"/>
                <w:szCs w:val="20"/>
                <w:lang w:val="uk-UA"/>
              </w:rPr>
              <w:t>) перед логотипом.</w:t>
            </w: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 ви бачите досягнення поставлених вище цілей</w:t>
            </w:r>
            <w:r w:rsidRPr="00E55A93">
              <w:rPr>
                <w:sz w:val="20"/>
                <w:szCs w:val="20"/>
                <w:lang w:val="uk-UA"/>
              </w:rPr>
              <w:t>/задач?</w:t>
            </w: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Опишіть бажаний</w:t>
            </w:r>
            <w:r w:rsidRPr="00E55A93">
              <w:rPr>
                <w:sz w:val="20"/>
                <w:szCs w:val="20"/>
                <w:lang w:val="uk-UA"/>
              </w:rPr>
              <w:t xml:space="preserve"> стиль логотип</w:t>
            </w:r>
            <w:r>
              <w:rPr>
                <w:sz w:val="20"/>
                <w:szCs w:val="20"/>
                <w:lang w:val="uk-UA"/>
              </w:rPr>
              <w:t>у</w:t>
            </w:r>
            <w:r w:rsidRPr="00E55A93">
              <w:rPr>
                <w:sz w:val="20"/>
                <w:szCs w:val="20"/>
                <w:lang w:val="uk-UA"/>
              </w:rPr>
              <w:t>.</w:t>
            </w:r>
          </w:p>
          <w:p w:rsidR="004D1AF1" w:rsidRPr="00E55A93" w:rsidRDefault="004D1AF1" w:rsidP="00E11514">
            <w:pPr>
              <w:rPr>
                <w:i/>
                <w:color w:val="808080"/>
                <w:sz w:val="20"/>
                <w:szCs w:val="20"/>
                <w:lang w:val="uk-UA"/>
              </w:rPr>
            </w:pP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строгий/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яскравий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стриманий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/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молодіжний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,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однокольоровий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/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багатокольоровий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 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і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 xml:space="preserve"> т.д.</w:t>
            </w: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 є</w:t>
            </w:r>
            <w:r w:rsidRPr="00E55A93">
              <w:rPr>
                <w:sz w:val="20"/>
                <w:szCs w:val="20"/>
                <w:lang w:val="uk-UA"/>
              </w:rPr>
              <w:t xml:space="preserve"> слоган </w:t>
            </w:r>
            <w:r>
              <w:rPr>
                <w:sz w:val="20"/>
                <w:szCs w:val="20"/>
                <w:lang w:val="uk-UA"/>
              </w:rPr>
              <w:t>або</w:t>
            </w:r>
            <w:r w:rsidRPr="00E55A93">
              <w:rPr>
                <w:sz w:val="20"/>
                <w:szCs w:val="20"/>
                <w:lang w:val="uk-UA"/>
              </w:rPr>
              <w:t xml:space="preserve"> дев</w:t>
            </w:r>
            <w:r>
              <w:rPr>
                <w:sz w:val="20"/>
                <w:szCs w:val="20"/>
                <w:lang w:val="uk-UA"/>
              </w:rPr>
              <w:t xml:space="preserve">із у складі </w:t>
            </w:r>
            <w:r w:rsidRPr="00E55A93">
              <w:rPr>
                <w:sz w:val="20"/>
                <w:szCs w:val="20"/>
                <w:lang w:val="uk-UA"/>
              </w:rPr>
              <w:t>логотип</w:t>
            </w:r>
            <w:r>
              <w:rPr>
                <w:sz w:val="20"/>
                <w:szCs w:val="20"/>
                <w:lang w:val="uk-UA"/>
              </w:rPr>
              <w:t>у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Чи планується серія логотипів</w:t>
            </w:r>
            <w:r w:rsidRPr="00E55A93">
              <w:rPr>
                <w:sz w:val="20"/>
                <w:szCs w:val="20"/>
                <w:lang w:val="uk-UA"/>
              </w:rPr>
              <w:t xml:space="preserve"> на баз</w:t>
            </w:r>
            <w:r>
              <w:rPr>
                <w:sz w:val="20"/>
                <w:szCs w:val="20"/>
                <w:lang w:val="uk-UA"/>
              </w:rPr>
              <w:t>і</w:t>
            </w:r>
            <w:r w:rsidRPr="00E55A93">
              <w:rPr>
                <w:sz w:val="20"/>
                <w:szCs w:val="20"/>
                <w:lang w:val="uk-UA"/>
              </w:rPr>
              <w:t xml:space="preserve"> основного логотип</w:t>
            </w:r>
            <w:r>
              <w:rPr>
                <w:sz w:val="20"/>
                <w:szCs w:val="20"/>
                <w:lang w:val="uk-UA"/>
              </w:rPr>
              <w:t>у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4D1AF1" w:rsidRPr="00E55A93" w:rsidRDefault="004D1AF1" w:rsidP="00E11514">
            <w:pPr>
              <w:rPr>
                <w:i/>
                <w:color w:val="808080"/>
                <w:sz w:val="20"/>
                <w:szCs w:val="20"/>
                <w:lang w:val="uk-UA"/>
              </w:rPr>
            </w:pPr>
            <w:r>
              <w:rPr>
                <w:i/>
                <w:color w:val="808080"/>
                <w:sz w:val="20"/>
                <w:szCs w:val="20"/>
                <w:lang w:val="uk-UA"/>
              </w:rPr>
              <w:t>Якщо так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, то 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які приблизно це будуть направлення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/</w:t>
            </w:r>
            <w:r>
              <w:rPr>
                <w:i/>
                <w:color w:val="808080"/>
                <w:sz w:val="20"/>
                <w:szCs w:val="20"/>
                <w:lang w:val="uk-UA"/>
              </w:rPr>
              <w:t>підрозділи</w:t>
            </w:r>
            <w:r w:rsidRPr="00E55A93">
              <w:rPr>
                <w:i/>
                <w:color w:val="808080"/>
                <w:sz w:val="20"/>
                <w:szCs w:val="20"/>
                <w:lang w:val="uk-UA"/>
              </w:rPr>
              <w:t>?</w:t>
            </w:r>
          </w:p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pStyle w:val="Header"/>
              <w:tabs>
                <w:tab w:val="clear" w:pos="4677"/>
                <w:tab w:val="clear" w:pos="9355"/>
              </w:tabs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Побажання по кольоровій гамі логотипу</w:t>
            </w:r>
            <w:r w:rsidRPr="00E55A93">
              <w:rPr>
                <w:sz w:val="20"/>
                <w:szCs w:val="20"/>
                <w:lang w:val="uk-UA"/>
              </w:rPr>
              <w:t xml:space="preserve">? </w:t>
            </w: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Чого не повинно бути в логотипі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4D1AF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4D1AF1" w:rsidRPr="00E55A93" w:rsidRDefault="004D1AF1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Що варто врахувати в логотипі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</w:tc>
        <w:tc>
          <w:tcPr>
            <w:tcW w:w="6237" w:type="dxa"/>
            <w:vAlign w:val="center"/>
          </w:tcPr>
          <w:p w:rsidR="004D1AF1" w:rsidRPr="00481D3A" w:rsidRDefault="004D1AF1" w:rsidP="0043398B">
            <w:pPr>
              <w:rPr>
                <w:sz w:val="20"/>
                <w:szCs w:val="20"/>
              </w:rPr>
            </w:pPr>
          </w:p>
        </w:tc>
      </w:tr>
      <w:tr w:rsidR="00C62691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C62691" w:rsidRDefault="00C62691" w:rsidP="00234160">
            <w:pPr>
              <w:rPr>
                <w:sz w:val="20"/>
                <w:szCs w:val="20"/>
              </w:rPr>
            </w:pPr>
          </w:p>
          <w:p w:rsidR="00C62691" w:rsidRDefault="004D1AF1" w:rsidP="002341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Носії, на котрих планується використовувати логотип</w:t>
            </w:r>
            <w:r w:rsidR="008A4926">
              <w:rPr>
                <w:sz w:val="20"/>
                <w:szCs w:val="20"/>
              </w:rPr>
              <w:t>.</w:t>
            </w:r>
          </w:p>
          <w:p w:rsidR="00C62691" w:rsidRPr="008C0CBD" w:rsidRDefault="00C62691" w:rsidP="0023416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C62691" w:rsidRPr="00481D3A" w:rsidRDefault="00C62691" w:rsidP="0043398B">
            <w:pPr>
              <w:rPr>
                <w:sz w:val="20"/>
                <w:szCs w:val="20"/>
              </w:rPr>
            </w:pPr>
          </w:p>
        </w:tc>
      </w:tr>
    </w:tbl>
    <w:p w:rsidR="003E673C" w:rsidRPr="00481D3A" w:rsidRDefault="003E673C" w:rsidP="003E673C">
      <w:pPr>
        <w:rPr>
          <w:sz w:val="20"/>
          <w:szCs w:val="20"/>
        </w:rPr>
      </w:pPr>
    </w:p>
    <w:p w:rsidR="003E673C" w:rsidRPr="00481D3A" w:rsidRDefault="003E673C" w:rsidP="003E673C">
      <w:pPr>
        <w:rPr>
          <w:sz w:val="20"/>
          <w:szCs w:val="20"/>
        </w:rPr>
      </w:pPr>
    </w:p>
    <w:p w:rsidR="00A14292" w:rsidRPr="00E55A93" w:rsidRDefault="00A14292" w:rsidP="00A14292">
      <w:pPr>
        <w:numPr>
          <w:ilvl w:val="0"/>
          <w:numId w:val="23"/>
        </w:numPr>
        <w:tabs>
          <w:tab w:val="num" w:pos="284"/>
        </w:tabs>
        <w:ind w:hanging="1080"/>
        <w:rPr>
          <w:lang w:val="uk-UA"/>
        </w:rPr>
      </w:pPr>
      <w:r>
        <w:rPr>
          <w:b/>
          <w:bCs/>
          <w:lang w:val="uk-UA"/>
        </w:rPr>
        <w:t>Додаткові послуги</w:t>
      </w:r>
      <w:r w:rsidRPr="00E55A93">
        <w:rPr>
          <w:b/>
          <w:bCs/>
          <w:lang w:val="uk-UA"/>
        </w:rPr>
        <w:t xml:space="preserve"> </w:t>
      </w:r>
    </w:p>
    <w:p w:rsidR="003E673C" w:rsidRPr="00481D3A" w:rsidRDefault="003E673C" w:rsidP="003E673C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6237"/>
      </w:tblGrid>
      <w:tr w:rsidR="00CF06C4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CF06C4" w:rsidRDefault="00CF06C4" w:rsidP="008A4926">
            <w:pPr>
              <w:rPr>
                <w:sz w:val="20"/>
                <w:szCs w:val="20"/>
              </w:rPr>
            </w:pPr>
          </w:p>
          <w:p w:rsidR="00A14292" w:rsidRPr="00E55A93" w:rsidRDefault="00A14292" w:rsidP="00A142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Чи необхідна розробка </w:t>
            </w:r>
            <w:proofErr w:type="spellStart"/>
            <w:r>
              <w:rPr>
                <w:sz w:val="20"/>
                <w:szCs w:val="20"/>
                <w:lang w:val="uk-UA"/>
              </w:rPr>
              <w:t>брендбуку</w:t>
            </w:r>
            <w:proofErr w:type="spellEnd"/>
            <w:r w:rsidRPr="00E55A93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з описом правил використання логотипу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CF06C4" w:rsidRPr="00A14292" w:rsidRDefault="00CF06C4" w:rsidP="008A4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CF06C4" w:rsidRPr="00481D3A" w:rsidRDefault="00CF06C4" w:rsidP="0043398B">
            <w:pPr>
              <w:rPr>
                <w:sz w:val="20"/>
                <w:szCs w:val="20"/>
              </w:rPr>
            </w:pPr>
          </w:p>
        </w:tc>
      </w:tr>
      <w:tr w:rsidR="00CF06C4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CF06C4" w:rsidRDefault="00A14292" w:rsidP="008A49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Чи необхідна розробка фірмового стилю</w:t>
            </w:r>
            <w:r w:rsidR="00CF06C4">
              <w:rPr>
                <w:sz w:val="20"/>
                <w:szCs w:val="20"/>
              </w:rPr>
              <w:t xml:space="preserve">? </w:t>
            </w:r>
          </w:p>
        </w:tc>
        <w:tc>
          <w:tcPr>
            <w:tcW w:w="6237" w:type="dxa"/>
            <w:vAlign w:val="center"/>
          </w:tcPr>
          <w:p w:rsidR="00CF06C4" w:rsidRPr="00481D3A" w:rsidRDefault="00CF06C4" w:rsidP="0043398B">
            <w:pPr>
              <w:rPr>
                <w:sz w:val="20"/>
                <w:szCs w:val="20"/>
              </w:rPr>
            </w:pPr>
          </w:p>
        </w:tc>
      </w:tr>
      <w:tr w:rsidR="003E673C" w:rsidRPr="00481D3A" w:rsidTr="00F86A3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969" w:type="dxa"/>
            <w:vAlign w:val="center"/>
          </w:tcPr>
          <w:p w:rsidR="00CF06C4" w:rsidRDefault="00CF06C4" w:rsidP="008A4926">
            <w:pPr>
              <w:rPr>
                <w:sz w:val="20"/>
                <w:szCs w:val="20"/>
              </w:rPr>
            </w:pPr>
          </w:p>
          <w:p w:rsidR="00A14292" w:rsidRPr="00E55A93" w:rsidRDefault="00A14292" w:rsidP="00A1429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Чи необхідна розробка сайту </w:t>
            </w:r>
            <w:r w:rsidRPr="00E55A93">
              <w:rPr>
                <w:sz w:val="20"/>
                <w:szCs w:val="20"/>
                <w:lang w:val="uk-UA"/>
              </w:rPr>
              <w:t>«п</w:t>
            </w:r>
            <w:r>
              <w:rPr>
                <w:sz w:val="20"/>
                <w:szCs w:val="20"/>
                <w:lang w:val="uk-UA"/>
              </w:rPr>
              <w:t>і</w:t>
            </w:r>
            <w:r w:rsidRPr="00E55A93">
              <w:rPr>
                <w:sz w:val="20"/>
                <w:szCs w:val="20"/>
                <w:lang w:val="uk-UA"/>
              </w:rPr>
              <w:t xml:space="preserve">д ключ» </w:t>
            </w:r>
            <w:r>
              <w:rPr>
                <w:sz w:val="20"/>
                <w:szCs w:val="20"/>
                <w:lang w:val="uk-UA"/>
              </w:rPr>
              <w:t>або дизайну окремо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CF06C4" w:rsidRPr="00A14292" w:rsidRDefault="00CF06C4" w:rsidP="008A492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237" w:type="dxa"/>
            <w:vAlign w:val="center"/>
          </w:tcPr>
          <w:p w:rsidR="003E673C" w:rsidRPr="00481D3A" w:rsidRDefault="003E673C" w:rsidP="0043398B">
            <w:pPr>
              <w:rPr>
                <w:sz w:val="20"/>
                <w:szCs w:val="20"/>
              </w:rPr>
            </w:pPr>
          </w:p>
        </w:tc>
      </w:tr>
    </w:tbl>
    <w:p w:rsidR="003E673C" w:rsidRPr="00481D3A" w:rsidRDefault="003E673C" w:rsidP="003E673C">
      <w:pPr>
        <w:ind w:left="720"/>
        <w:rPr>
          <w:b/>
          <w:sz w:val="20"/>
          <w:szCs w:val="20"/>
        </w:rPr>
      </w:pPr>
    </w:p>
    <w:p w:rsidR="001B0F6C" w:rsidRPr="00481D3A" w:rsidRDefault="001B0F6C" w:rsidP="003E673C">
      <w:pPr>
        <w:ind w:left="720"/>
        <w:rPr>
          <w:b/>
          <w:sz w:val="20"/>
          <w:szCs w:val="20"/>
        </w:rPr>
      </w:pPr>
    </w:p>
    <w:p w:rsidR="00A14292" w:rsidRPr="00E55A93" w:rsidRDefault="00A14292" w:rsidP="00A14292">
      <w:pPr>
        <w:numPr>
          <w:ilvl w:val="0"/>
          <w:numId w:val="23"/>
        </w:numPr>
        <w:tabs>
          <w:tab w:val="clear" w:pos="1004"/>
          <w:tab w:val="num" w:pos="284"/>
        </w:tabs>
        <w:ind w:hanging="1004"/>
        <w:rPr>
          <w:lang w:val="uk-UA"/>
        </w:rPr>
      </w:pPr>
      <w:r>
        <w:rPr>
          <w:b/>
          <w:bCs/>
          <w:lang w:val="uk-UA"/>
        </w:rPr>
        <w:t>Робочий процес</w:t>
      </w:r>
    </w:p>
    <w:p w:rsidR="00A14292" w:rsidRPr="00E55A93" w:rsidRDefault="00A14292" w:rsidP="00A14292">
      <w:pPr>
        <w:rPr>
          <w:i/>
          <w:sz w:val="20"/>
          <w:szCs w:val="20"/>
          <w:lang w:val="uk-UA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6521"/>
      </w:tblGrid>
      <w:tr w:rsidR="00A14292" w:rsidRPr="00E55A93" w:rsidTr="00E11514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 ви бачите робочий процес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</w:tr>
      <w:tr w:rsidR="00A14292" w:rsidRPr="00E55A93" w:rsidTr="00E11514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Хто буде працювати над проектом зі сторони замовника</w:t>
            </w:r>
            <w:r w:rsidRPr="00E55A93">
              <w:rPr>
                <w:sz w:val="20"/>
                <w:szCs w:val="20"/>
                <w:lang w:val="uk-UA"/>
              </w:rPr>
              <w:t xml:space="preserve">? </w:t>
            </w:r>
          </w:p>
          <w:p w:rsidR="00A14292" w:rsidRPr="00E55A93" w:rsidRDefault="00A14292" w:rsidP="00E11514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</w:tr>
      <w:tr w:rsidR="00A14292" w:rsidRPr="00E55A93" w:rsidTr="00E11514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Хто є особою, що приймає остаточні рішення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</w:tr>
      <w:tr w:rsidR="00A14292" w:rsidRPr="00E55A93" w:rsidTr="00E11514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Які форми спілкування найзручніші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</w:tr>
      <w:tr w:rsidR="00A14292" w:rsidRPr="00E55A93" w:rsidTr="00E11514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Скільки часу зможете приділяти увагу проекту, як регулярно</w:t>
            </w:r>
            <w:r w:rsidRPr="00E55A93">
              <w:rPr>
                <w:sz w:val="20"/>
                <w:szCs w:val="20"/>
                <w:lang w:val="uk-UA"/>
              </w:rPr>
              <w:t>?</w:t>
            </w:r>
          </w:p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</w:p>
        </w:tc>
      </w:tr>
      <w:tr w:rsidR="00A14292" w:rsidRPr="00E55A93" w:rsidTr="00E11514">
        <w:trPr>
          <w:trHeight w:val="5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292" w:rsidRPr="00E55A93" w:rsidRDefault="00A14292" w:rsidP="00E11514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Бажані строки виконання робіт</w:t>
            </w:r>
            <w:r w:rsidRPr="00E55A93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92" w:rsidRPr="00E55A93" w:rsidRDefault="00A14292" w:rsidP="00E11514">
            <w:pPr>
              <w:rPr>
                <w:lang w:val="uk-UA"/>
              </w:rPr>
            </w:pPr>
          </w:p>
        </w:tc>
      </w:tr>
    </w:tbl>
    <w:p w:rsidR="00A14292" w:rsidRPr="00E55A93" w:rsidRDefault="00A14292" w:rsidP="00A14292">
      <w:pPr>
        <w:ind w:left="720"/>
        <w:rPr>
          <w:b/>
          <w:sz w:val="20"/>
          <w:szCs w:val="20"/>
          <w:lang w:val="uk-UA"/>
        </w:rPr>
      </w:pPr>
    </w:p>
    <w:p w:rsidR="00A14292" w:rsidRPr="00E55A93" w:rsidRDefault="00A14292" w:rsidP="00A14292">
      <w:pPr>
        <w:ind w:left="720"/>
        <w:rPr>
          <w:b/>
          <w:sz w:val="20"/>
          <w:szCs w:val="20"/>
          <w:lang w:val="uk-UA"/>
        </w:rPr>
      </w:pPr>
    </w:p>
    <w:p w:rsidR="00A14292" w:rsidRPr="00E55A93" w:rsidRDefault="00A14292" w:rsidP="00A14292">
      <w:pPr>
        <w:numPr>
          <w:ilvl w:val="0"/>
          <w:numId w:val="23"/>
        </w:numPr>
        <w:tabs>
          <w:tab w:val="num" w:pos="284"/>
        </w:tabs>
        <w:ind w:hanging="1080"/>
        <w:rPr>
          <w:lang w:val="uk-UA"/>
        </w:rPr>
      </w:pPr>
      <w:r>
        <w:rPr>
          <w:b/>
          <w:bCs/>
          <w:lang w:val="uk-UA"/>
        </w:rPr>
        <w:t>Додаткові коментарі</w:t>
      </w:r>
    </w:p>
    <w:p w:rsidR="00A14292" w:rsidRPr="00E55A93" w:rsidRDefault="00A14292" w:rsidP="00A14292">
      <w:pPr>
        <w:rPr>
          <w:b/>
          <w:bCs/>
          <w:sz w:val="20"/>
          <w:szCs w:val="20"/>
          <w:lang w:val="uk-UA"/>
        </w:rPr>
      </w:pPr>
    </w:p>
    <w:p w:rsidR="00A14292" w:rsidRPr="00E55A93" w:rsidRDefault="00A14292" w:rsidP="00A14292">
      <w:pPr>
        <w:rPr>
          <w:i/>
          <w:sz w:val="20"/>
          <w:szCs w:val="20"/>
          <w:lang w:val="uk-UA"/>
        </w:rPr>
      </w:pPr>
      <w:r w:rsidRPr="00E55A93">
        <w:rPr>
          <w:i/>
          <w:sz w:val="20"/>
          <w:szCs w:val="20"/>
          <w:lang w:val="uk-UA"/>
        </w:rPr>
        <w:t>(</w:t>
      </w:r>
      <w:r>
        <w:rPr>
          <w:i/>
          <w:sz w:val="20"/>
          <w:szCs w:val="20"/>
          <w:lang w:val="uk-UA"/>
        </w:rPr>
        <w:t>сюди пишемо те</w:t>
      </w:r>
      <w:r w:rsidRPr="00E55A93">
        <w:rPr>
          <w:i/>
          <w:sz w:val="20"/>
          <w:szCs w:val="20"/>
          <w:lang w:val="uk-UA"/>
        </w:rPr>
        <w:t xml:space="preserve">, </w:t>
      </w:r>
      <w:r>
        <w:rPr>
          <w:i/>
          <w:sz w:val="20"/>
          <w:szCs w:val="20"/>
          <w:lang w:val="uk-UA"/>
        </w:rPr>
        <w:t>що не увійшло в попередні питання</w:t>
      </w:r>
      <w:r w:rsidRPr="00E55A93">
        <w:rPr>
          <w:i/>
          <w:sz w:val="20"/>
          <w:szCs w:val="20"/>
          <w:lang w:val="uk-UA"/>
        </w:rPr>
        <w:t>)</w:t>
      </w:r>
    </w:p>
    <w:p w:rsidR="0095293C" w:rsidRPr="00481D3A" w:rsidRDefault="0095293C" w:rsidP="00A14292">
      <w:pPr>
        <w:rPr>
          <w:szCs w:val="20"/>
        </w:rPr>
      </w:pPr>
    </w:p>
    <w:sectPr w:rsidR="0095293C" w:rsidRPr="00481D3A" w:rsidSect="00246518">
      <w:headerReference w:type="default" r:id="rId7"/>
      <w:pgSz w:w="11906" w:h="16838" w:code="9"/>
      <w:pgMar w:top="1418" w:right="851" w:bottom="567" w:left="851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A86" w:rsidRDefault="00D57A86">
      <w:r>
        <w:separator/>
      </w:r>
    </w:p>
  </w:endnote>
  <w:endnote w:type="continuationSeparator" w:id="0">
    <w:p w:rsidR="00D57A86" w:rsidRDefault="00D57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A86" w:rsidRDefault="00D57A86">
      <w:r>
        <w:separator/>
      </w:r>
    </w:p>
  </w:footnote>
  <w:footnote w:type="continuationSeparator" w:id="0">
    <w:p w:rsidR="00D57A86" w:rsidRDefault="00D57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55D" w:rsidRPr="00B91BED" w:rsidRDefault="007F055D" w:rsidP="00B91BED">
    <w:pPr>
      <w:pStyle w:val="Header"/>
      <w:tabs>
        <w:tab w:val="clear" w:pos="4677"/>
        <w:tab w:val="clear" w:pos="9355"/>
        <w:tab w:val="left" w:pos="5898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090"/>
    <w:multiLevelType w:val="multilevel"/>
    <w:tmpl w:val="9DF08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DF4966"/>
    <w:multiLevelType w:val="multilevel"/>
    <w:tmpl w:val="BB9E32F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04C17E5E"/>
    <w:multiLevelType w:val="multilevel"/>
    <w:tmpl w:val="9DF087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5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6577972"/>
    <w:multiLevelType w:val="multilevel"/>
    <w:tmpl w:val="DD1E4B3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CB23BFC"/>
    <w:multiLevelType w:val="hybridMultilevel"/>
    <w:tmpl w:val="FAB82422"/>
    <w:lvl w:ilvl="0" w:tplc="3EA002B6">
      <w:start w:val="1"/>
      <w:numFmt w:val="decimal"/>
      <w:lvlText w:val="3.1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0F8042FC"/>
    <w:multiLevelType w:val="multilevel"/>
    <w:tmpl w:val="0722F38E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34B47FA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7" w15:restartNumberingAfterBreak="0">
    <w:nsid w:val="143E50C4"/>
    <w:multiLevelType w:val="hybridMultilevel"/>
    <w:tmpl w:val="29C49CD8"/>
    <w:lvl w:ilvl="0" w:tplc="8E56F7E8">
      <w:start w:val="1"/>
      <w:numFmt w:val="decimal"/>
      <w:lvlText w:val="8.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8E42A94"/>
    <w:multiLevelType w:val="hybridMultilevel"/>
    <w:tmpl w:val="7A6889C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30746"/>
    <w:multiLevelType w:val="multilevel"/>
    <w:tmpl w:val="224C21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1FD449A2"/>
    <w:multiLevelType w:val="hybridMultilevel"/>
    <w:tmpl w:val="E304AA72"/>
    <w:lvl w:ilvl="0" w:tplc="8C90E41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2E76FC">
      <w:numFmt w:val="none"/>
      <w:lvlText w:val=""/>
      <w:lvlJc w:val="left"/>
      <w:pPr>
        <w:tabs>
          <w:tab w:val="num" w:pos="360"/>
        </w:tabs>
      </w:pPr>
    </w:lvl>
    <w:lvl w:ilvl="2" w:tplc="26F05052">
      <w:numFmt w:val="none"/>
      <w:lvlText w:val=""/>
      <w:lvlJc w:val="left"/>
      <w:pPr>
        <w:tabs>
          <w:tab w:val="num" w:pos="360"/>
        </w:tabs>
      </w:pPr>
    </w:lvl>
    <w:lvl w:ilvl="3" w:tplc="D8A61420">
      <w:numFmt w:val="none"/>
      <w:lvlText w:val=""/>
      <w:lvlJc w:val="left"/>
      <w:pPr>
        <w:tabs>
          <w:tab w:val="num" w:pos="360"/>
        </w:tabs>
      </w:pPr>
    </w:lvl>
    <w:lvl w:ilvl="4" w:tplc="6ECCFBD6">
      <w:numFmt w:val="none"/>
      <w:lvlText w:val=""/>
      <w:lvlJc w:val="left"/>
      <w:pPr>
        <w:tabs>
          <w:tab w:val="num" w:pos="360"/>
        </w:tabs>
      </w:pPr>
    </w:lvl>
    <w:lvl w:ilvl="5" w:tplc="E3B43752">
      <w:numFmt w:val="none"/>
      <w:lvlText w:val=""/>
      <w:lvlJc w:val="left"/>
      <w:pPr>
        <w:tabs>
          <w:tab w:val="num" w:pos="360"/>
        </w:tabs>
      </w:pPr>
    </w:lvl>
    <w:lvl w:ilvl="6" w:tplc="BB0C7178">
      <w:numFmt w:val="none"/>
      <w:lvlText w:val=""/>
      <w:lvlJc w:val="left"/>
      <w:pPr>
        <w:tabs>
          <w:tab w:val="num" w:pos="360"/>
        </w:tabs>
      </w:pPr>
    </w:lvl>
    <w:lvl w:ilvl="7" w:tplc="A7002A9C">
      <w:numFmt w:val="none"/>
      <w:lvlText w:val=""/>
      <w:lvlJc w:val="left"/>
      <w:pPr>
        <w:tabs>
          <w:tab w:val="num" w:pos="360"/>
        </w:tabs>
      </w:pPr>
    </w:lvl>
    <w:lvl w:ilvl="8" w:tplc="FAF671C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61652DC"/>
    <w:multiLevelType w:val="hybridMultilevel"/>
    <w:tmpl w:val="981CF910"/>
    <w:lvl w:ilvl="0" w:tplc="BB38F3E0">
      <w:start w:val="2"/>
      <w:numFmt w:val="decimal"/>
      <w:lvlText w:val="3.%1.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664E3"/>
    <w:multiLevelType w:val="multilevel"/>
    <w:tmpl w:val="BD9485D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9D715F"/>
    <w:multiLevelType w:val="hybridMultilevel"/>
    <w:tmpl w:val="783C221E"/>
    <w:lvl w:ilvl="0" w:tplc="E814D0F8">
      <w:start w:val="2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2C7B"/>
    <w:multiLevelType w:val="hybridMultilevel"/>
    <w:tmpl w:val="34E0E7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AA1640E"/>
    <w:multiLevelType w:val="hybridMultilevel"/>
    <w:tmpl w:val="3BD8398C"/>
    <w:lvl w:ilvl="0" w:tplc="92EAB4BC">
      <w:start w:val="1"/>
      <w:numFmt w:val="decimal"/>
      <w:lvlText w:val="3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6" w15:restartNumberingAfterBreak="0">
    <w:nsid w:val="3CF7213A"/>
    <w:multiLevelType w:val="multilevel"/>
    <w:tmpl w:val="E6D2AE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E7559A1"/>
    <w:multiLevelType w:val="hybridMultilevel"/>
    <w:tmpl w:val="E47ABD6A"/>
    <w:lvl w:ilvl="0" w:tplc="1E447140">
      <w:start w:val="1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4B62EA3"/>
    <w:multiLevelType w:val="multilevel"/>
    <w:tmpl w:val="CB38D68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2.9.%3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7C16C3E"/>
    <w:multiLevelType w:val="multilevel"/>
    <w:tmpl w:val="E6D2AE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3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7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15" w:hanging="10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 w15:restartNumberingAfterBreak="0">
    <w:nsid w:val="48C26D31"/>
    <w:multiLevelType w:val="hybridMultilevel"/>
    <w:tmpl w:val="8B9C83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00BC2"/>
    <w:multiLevelType w:val="hybridMultilevel"/>
    <w:tmpl w:val="8D52057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CAF668F"/>
    <w:multiLevelType w:val="hybridMultilevel"/>
    <w:tmpl w:val="D94E052E"/>
    <w:lvl w:ilvl="0" w:tplc="5448E8F0">
      <w:start w:val="1"/>
      <w:numFmt w:val="decimal"/>
      <w:lvlText w:val="3.2.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E0257"/>
    <w:multiLevelType w:val="multilevel"/>
    <w:tmpl w:val="93C20F56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5.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65D52BE"/>
    <w:multiLevelType w:val="hybridMultilevel"/>
    <w:tmpl w:val="08B43CC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C6564E"/>
    <w:multiLevelType w:val="multilevel"/>
    <w:tmpl w:val="7368BCE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6"/>
  </w:num>
  <w:num w:numId="3">
    <w:abstractNumId w:val="19"/>
  </w:num>
  <w:num w:numId="4">
    <w:abstractNumId w:val="9"/>
  </w:num>
  <w:num w:numId="5">
    <w:abstractNumId w:val="18"/>
  </w:num>
  <w:num w:numId="6">
    <w:abstractNumId w:val="1"/>
  </w:num>
  <w:num w:numId="7">
    <w:abstractNumId w:val="4"/>
  </w:num>
  <w:num w:numId="8">
    <w:abstractNumId w:val="15"/>
  </w:num>
  <w:num w:numId="9">
    <w:abstractNumId w:val="13"/>
  </w:num>
  <w:num w:numId="10">
    <w:abstractNumId w:val="11"/>
  </w:num>
  <w:num w:numId="11">
    <w:abstractNumId w:val="22"/>
  </w:num>
  <w:num w:numId="12">
    <w:abstractNumId w:val="12"/>
  </w:num>
  <w:num w:numId="13">
    <w:abstractNumId w:val="6"/>
  </w:num>
  <w:num w:numId="14">
    <w:abstractNumId w:val="25"/>
  </w:num>
  <w:num w:numId="15">
    <w:abstractNumId w:val="0"/>
  </w:num>
  <w:num w:numId="16">
    <w:abstractNumId w:val="2"/>
  </w:num>
  <w:num w:numId="17">
    <w:abstractNumId w:val="21"/>
  </w:num>
  <w:num w:numId="18">
    <w:abstractNumId w:val="23"/>
  </w:num>
  <w:num w:numId="19">
    <w:abstractNumId w:val="7"/>
  </w:num>
  <w:num w:numId="20">
    <w:abstractNumId w:val="10"/>
  </w:num>
  <w:num w:numId="21">
    <w:abstractNumId w:val="5"/>
  </w:num>
  <w:num w:numId="22">
    <w:abstractNumId w:val="3"/>
  </w:num>
  <w:num w:numId="23">
    <w:abstractNumId w:val="17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4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DAD"/>
    <w:rsid w:val="0000098B"/>
    <w:rsid w:val="000016BB"/>
    <w:rsid w:val="00003040"/>
    <w:rsid w:val="000057FC"/>
    <w:rsid w:val="00005CCF"/>
    <w:rsid w:val="000103A6"/>
    <w:rsid w:val="00012603"/>
    <w:rsid w:val="000144E4"/>
    <w:rsid w:val="00031D2B"/>
    <w:rsid w:val="0003520C"/>
    <w:rsid w:val="00037002"/>
    <w:rsid w:val="00043C11"/>
    <w:rsid w:val="00043C56"/>
    <w:rsid w:val="000440DE"/>
    <w:rsid w:val="00052F78"/>
    <w:rsid w:val="000645ED"/>
    <w:rsid w:val="00074DCF"/>
    <w:rsid w:val="00080596"/>
    <w:rsid w:val="00082CEB"/>
    <w:rsid w:val="00083E27"/>
    <w:rsid w:val="000A5FB3"/>
    <w:rsid w:val="000B6244"/>
    <w:rsid w:val="000C0A38"/>
    <w:rsid w:val="000C27D8"/>
    <w:rsid w:val="000D0ACB"/>
    <w:rsid w:val="000D6285"/>
    <w:rsid w:val="000E536B"/>
    <w:rsid w:val="000E5645"/>
    <w:rsid w:val="000E7669"/>
    <w:rsid w:val="000E7903"/>
    <w:rsid w:val="000F61F0"/>
    <w:rsid w:val="001030F0"/>
    <w:rsid w:val="00105B6A"/>
    <w:rsid w:val="00113037"/>
    <w:rsid w:val="00121B5D"/>
    <w:rsid w:val="0013149A"/>
    <w:rsid w:val="00134783"/>
    <w:rsid w:val="0014535A"/>
    <w:rsid w:val="0015076C"/>
    <w:rsid w:val="00151432"/>
    <w:rsid w:val="00161D95"/>
    <w:rsid w:val="00162B62"/>
    <w:rsid w:val="00163B31"/>
    <w:rsid w:val="001736C9"/>
    <w:rsid w:val="00174B0E"/>
    <w:rsid w:val="001773AD"/>
    <w:rsid w:val="0019509A"/>
    <w:rsid w:val="001A04D4"/>
    <w:rsid w:val="001A15B4"/>
    <w:rsid w:val="001A381D"/>
    <w:rsid w:val="001B0F6C"/>
    <w:rsid w:val="001B4445"/>
    <w:rsid w:val="001B557A"/>
    <w:rsid w:val="001C0149"/>
    <w:rsid w:val="001D1D11"/>
    <w:rsid w:val="001D2D15"/>
    <w:rsid w:val="001D3BC0"/>
    <w:rsid w:val="001D5808"/>
    <w:rsid w:val="001D6C22"/>
    <w:rsid w:val="001E177F"/>
    <w:rsid w:val="001E2F7B"/>
    <w:rsid w:val="00200412"/>
    <w:rsid w:val="002040E1"/>
    <w:rsid w:val="00207E0B"/>
    <w:rsid w:val="00220CA1"/>
    <w:rsid w:val="00222EFB"/>
    <w:rsid w:val="00222F46"/>
    <w:rsid w:val="002265F0"/>
    <w:rsid w:val="00232327"/>
    <w:rsid w:val="00232DDB"/>
    <w:rsid w:val="00233593"/>
    <w:rsid w:val="00234160"/>
    <w:rsid w:val="00234678"/>
    <w:rsid w:val="00234919"/>
    <w:rsid w:val="002435C6"/>
    <w:rsid w:val="00246518"/>
    <w:rsid w:val="00262407"/>
    <w:rsid w:val="0026419D"/>
    <w:rsid w:val="00264F90"/>
    <w:rsid w:val="00265F50"/>
    <w:rsid w:val="00270A4E"/>
    <w:rsid w:val="00273439"/>
    <w:rsid w:val="00274F70"/>
    <w:rsid w:val="002771B0"/>
    <w:rsid w:val="0028320C"/>
    <w:rsid w:val="00283A7C"/>
    <w:rsid w:val="00284959"/>
    <w:rsid w:val="002A15F5"/>
    <w:rsid w:val="002A1D24"/>
    <w:rsid w:val="002A6D98"/>
    <w:rsid w:val="002A711E"/>
    <w:rsid w:val="002B6816"/>
    <w:rsid w:val="002B697E"/>
    <w:rsid w:val="002C6BB7"/>
    <w:rsid w:val="002C7188"/>
    <w:rsid w:val="002C7B9C"/>
    <w:rsid w:val="002D5A80"/>
    <w:rsid w:val="0030541D"/>
    <w:rsid w:val="00314175"/>
    <w:rsid w:val="00324EA9"/>
    <w:rsid w:val="00325DB1"/>
    <w:rsid w:val="003335E9"/>
    <w:rsid w:val="00333A6C"/>
    <w:rsid w:val="00356C65"/>
    <w:rsid w:val="00366CA7"/>
    <w:rsid w:val="00367514"/>
    <w:rsid w:val="00367BF5"/>
    <w:rsid w:val="003777C5"/>
    <w:rsid w:val="00393C16"/>
    <w:rsid w:val="003A1C0B"/>
    <w:rsid w:val="003A4F74"/>
    <w:rsid w:val="003A592F"/>
    <w:rsid w:val="003A7FAA"/>
    <w:rsid w:val="003B0DFC"/>
    <w:rsid w:val="003B7CC0"/>
    <w:rsid w:val="003D33CF"/>
    <w:rsid w:val="003D7BA7"/>
    <w:rsid w:val="003E37B6"/>
    <w:rsid w:val="003E3BF5"/>
    <w:rsid w:val="003E673C"/>
    <w:rsid w:val="003F461B"/>
    <w:rsid w:val="00405577"/>
    <w:rsid w:val="004068C8"/>
    <w:rsid w:val="00410CC9"/>
    <w:rsid w:val="00414E52"/>
    <w:rsid w:val="00420E8C"/>
    <w:rsid w:val="00421683"/>
    <w:rsid w:val="00421BE6"/>
    <w:rsid w:val="004307E6"/>
    <w:rsid w:val="00431ADC"/>
    <w:rsid w:val="0043398B"/>
    <w:rsid w:val="00443A2C"/>
    <w:rsid w:val="00443A67"/>
    <w:rsid w:val="00443BD6"/>
    <w:rsid w:val="00450859"/>
    <w:rsid w:val="00464B98"/>
    <w:rsid w:val="00467924"/>
    <w:rsid w:val="0046794D"/>
    <w:rsid w:val="004723FB"/>
    <w:rsid w:val="004755EE"/>
    <w:rsid w:val="004807B1"/>
    <w:rsid w:val="004817AB"/>
    <w:rsid w:val="00481D3A"/>
    <w:rsid w:val="004859C8"/>
    <w:rsid w:val="00491B18"/>
    <w:rsid w:val="004A3E81"/>
    <w:rsid w:val="004A7788"/>
    <w:rsid w:val="004B313A"/>
    <w:rsid w:val="004C4049"/>
    <w:rsid w:val="004C5E19"/>
    <w:rsid w:val="004D1A00"/>
    <w:rsid w:val="004D1AF1"/>
    <w:rsid w:val="004E1117"/>
    <w:rsid w:val="004E3972"/>
    <w:rsid w:val="004F483E"/>
    <w:rsid w:val="004F6520"/>
    <w:rsid w:val="004F7E94"/>
    <w:rsid w:val="00501116"/>
    <w:rsid w:val="00502DDA"/>
    <w:rsid w:val="00506000"/>
    <w:rsid w:val="005102D7"/>
    <w:rsid w:val="0051114C"/>
    <w:rsid w:val="0051362C"/>
    <w:rsid w:val="0051662A"/>
    <w:rsid w:val="0052153F"/>
    <w:rsid w:val="005248CC"/>
    <w:rsid w:val="00532DB1"/>
    <w:rsid w:val="00534664"/>
    <w:rsid w:val="00536659"/>
    <w:rsid w:val="00536EE8"/>
    <w:rsid w:val="00540092"/>
    <w:rsid w:val="005409A9"/>
    <w:rsid w:val="00546744"/>
    <w:rsid w:val="005472A1"/>
    <w:rsid w:val="00555B10"/>
    <w:rsid w:val="00560E8A"/>
    <w:rsid w:val="00567BC8"/>
    <w:rsid w:val="005738DD"/>
    <w:rsid w:val="00574033"/>
    <w:rsid w:val="00577DBB"/>
    <w:rsid w:val="0059176F"/>
    <w:rsid w:val="00595F44"/>
    <w:rsid w:val="005A1E46"/>
    <w:rsid w:val="005A2690"/>
    <w:rsid w:val="005A296D"/>
    <w:rsid w:val="005A4457"/>
    <w:rsid w:val="005A476A"/>
    <w:rsid w:val="005B31EA"/>
    <w:rsid w:val="005B6120"/>
    <w:rsid w:val="005C2541"/>
    <w:rsid w:val="005C481A"/>
    <w:rsid w:val="005D35F3"/>
    <w:rsid w:val="005D40C4"/>
    <w:rsid w:val="005E291B"/>
    <w:rsid w:val="005E4982"/>
    <w:rsid w:val="00602007"/>
    <w:rsid w:val="00612936"/>
    <w:rsid w:val="00632F57"/>
    <w:rsid w:val="00634EFA"/>
    <w:rsid w:val="00636664"/>
    <w:rsid w:val="00642B83"/>
    <w:rsid w:val="00651AF5"/>
    <w:rsid w:val="006575C2"/>
    <w:rsid w:val="00660005"/>
    <w:rsid w:val="00671E6E"/>
    <w:rsid w:val="00674ECB"/>
    <w:rsid w:val="006813D6"/>
    <w:rsid w:val="006825AB"/>
    <w:rsid w:val="006930A0"/>
    <w:rsid w:val="006938DC"/>
    <w:rsid w:val="0069669D"/>
    <w:rsid w:val="006A7405"/>
    <w:rsid w:val="006B61F6"/>
    <w:rsid w:val="006C1BB9"/>
    <w:rsid w:val="006E0DEF"/>
    <w:rsid w:val="007025D1"/>
    <w:rsid w:val="00703126"/>
    <w:rsid w:val="007120F1"/>
    <w:rsid w:val="007149EE"/>
    <w:rsid w:val="00715DAD"/>
    <w:rsid w:val="00716C5E"/>
    <w:rsid w:val="00717A9F"/>
    <w:rsid w:val="00724D15"/>
    <w:rsid w:val="007260B0"/>
    <w:rsid w:val="0072728C"/>
    <w:rsid w:val="00732CD6"/>
    <w:rsid w:val="00735395"/>
    <w:rsid w:val="0074063C"/>
    <w:rsid w:val="007408EA"/>
    <w:rsid w:val="007443F6"/>
    <w:rsid w:val="00756B8D"/>
    <w:rsid w:val="00784EAC"/>
    <w:rsid w:val="00785AF1"/>
    <w:rsid w:val="00790B03"/>
    <w:rsid w:val="00790EB7"/>
    <w:rsid w:val="00791436"/>
    <w:rsid w:val="00793F8D"/>
    <w:rsid w:val="00795ABF"/>
    <w:rsid w:val="007A55D9"/>
    <w:rsid w:val="007C4A7C"/>
    <w:rsid w:val="007D5F58"/>
    <w:rsid w:val="007E3B13"/>
    <w:rsid w:val="007E5FC0"/>
    <w:rsid w:val="007F055D"/>
    <w:rsid w:val="00803D23"/>
    <w:rsid w:val="00814EEF"/>
    <w:rsid w:val="008176E5"/>
    <w:rsid w:val="00832A12"/>
    <w:rsid w:val="008366AB"/>
    <w:rsid w:val="008407ED"/>
    <w:rsid w:val="0084621D"/>
    <w:rsid w:val="00850D48"/>
    <w:rsid w:val="008557A5"/>
    <w:rsid w:val="008633F6"/>
    <w:rsid w:val="00867B39"/>
    <w:rsid w:val="0088500F"/>
    <w:rsid w:val="00887DE4"/>
    <w:rsid w:val="00891B1B"/>
    <w:rsid w:val="00895991"/>
    <w:rsid w:val="00895A39"/>
    <w:rsid w:val="00897EC1"/>
    <w:rsid w:val="008A0BF6"/>
    <w:rsid w:val="008A1F32"/>
    <w:rsid w:val="008A4926"/>
    <w:rsid w:val="008B1EF7"/>
    <w:rsid w:val="008C003F"/>
    <w:rsid w:val="008C2BA8"/>
    <w:rsid w:val="008C3B93"/>
    <w:rsid w:val="008C4CD7"/>
    <w:rsid w:val="008C5077"/>
    <w:rsid w:val="008D0974"/>
    <w:rsid w:val="008D1DC6"/>
    <w:rsid w:val="008D69B7"/>
    <w:rsid w:val="008E0262"/>
    <w:rsid w:val="008E1832"/>
    <w:rsid w:val="009029D1"/>
    <w:rsid w:val="00905588"/>
    <w:rsid w:val="009129F3"/>
    <w:rsid w:val="009140EC"/>
    <w:rsid w:val="0091487F"/>
    <w:rsid w:val="00915192"/>
    <w:rsid w:val="0092066D"/>
    <w:rsid w:val="00920B92"/>
    <w:rsid w:val="0092283C"/>
    <w:rsid w:val="00924446"/>
    <w:rsid w:val="00931D05"/>
    <w:rsid w:val="00936996"/>
    <w:rsid w:val="00936C12"/>
    <w:rsid w:val="00936E22"/>
    <w:rsid w:val="009420ED"/>
    <w:rsid w:val="00942F1B"/>
    <w:rsid w:val="00951929"/>
    <w:rsid w:val="0095293C"/>
    <w:rsid w:val="00955BE4"/>
    <w:rsid w:val="00961DEA"/>
    <w:rsid w:val="00962A2F"/>
    <w:rsid w:val="00963EC3"/>
    <w:rsid w:val="00976920"/>
    <w:rsid w:val="00980241"/>
    <w:rsid w:val="00980332"/>
    <w:rsid w:val="009877C3"/>
    <w:rsid w:val="00992940"/>
    <w:rsid w:val="00992EAE"/>
    <w:rsid w:val="00993813"/>
    <w:rsid w:val="00994138"/>
    <w:rsid w:val="00997F5D"/>
    <w:rsid w:val="009A4C8F"/>
    <w:rsid w:val="009B2CA2"/>
    <w:rsid w:val="009D0676"/>
    <w:rsid w:val="009D120E"/>
    <w:rsid w:val="009D2F2A"/>
    <w:rsid w:val="009D530F"/>
    <w:rsid w:val="009D7C27"/>
    <w:rsid w:val="009E3179"/>
    <w:rsid w:val="009F4CA3"/>
    <w:rsid w:val="00A14292"/>
    <w:rsid w:val="00A17E0A"/>
    <w:rsid w:val="00A26432"/>
    <w:rsid w:val="00A33602"/>
    <w:rsid w:val="00A3494A"/>
    <w:rsid w:val="00A35623"/>
    <w:rsid w:val="00A36495"/>
    <w:rsid w:val="00A37954"/>
    <w:rsid w:val="00A45C5D"/>
    <w:rsid w:val="00A4655F"/>
    <w:rsid w:val="00A519E8"/>
    <w:rsid w:val="00A526AD"/>
    <w:rsid w:val="00A52AE8"/>
    <w:rsid w:val="00A52B06"/>
    <w:rsid w:val="00A53437"/>
    <w:rsid w:val="00A539ED"/>
    <w:rsid w:val="00A64C84"/>
    <w:rsid w:val="00A70843"/>
    <w:rsid w:val="00A74F95"/>
    <w:rsid w:val="00A778DA"/>
    <w:rsid w:val="00A77C48"/>
    <w:rsid w:val="00A85FF4"/>
    <w:rsid w:val="00A90709"/>
    <w:rsid w:val="00A973DF"/>
    <w:rsid w:val="00AA15F1"/>
    <w:rsid w:val="00AA355A"/>
    <w:rsid w:val="00AA5E23"/>
    <w:rsid w:val="00AB264F"/>
    <w:rsid w:val="00AC436F"/>
    <w:rsid w:val="00AC4CE2"/>
    <w:rsid w:val="00AD0581"/>
    <w:rsid w:val="00AD5D94"/>
    <w:rsid w:val="00AE0926"/>
    <w:rsid w:val="00AE47C2"/>
    <w:rsid w:val="00AF1AEA"/>
    <w:rsid w:val="00AF2CE6"/>
    <w:rsid w:val="00AF6AC7"/>
    <w:rsid w:val="00B27A77"/>
    <w:rsid w:val="00B317A8"/>
    <w:rsid w:val="00B33268"/>
    <w:rsid w:val="00B368A4"/>
    <w:rsid w:val="00B42D3B"/>
    <w:rsid w:val="00B70E58"/>
    <w:rsid w:val="00B84164"/>
    <w:rsid w:val="00B86361"/>
    <w:rsid w:val="00B876C7"/>
    <w:rsid w:val="00B91BED"/>
    <w:rsid w:val="00BC1D4D"/>
    <w:rsid w:val="00BC21B5"/>
    <w:rsid w:val="00BC3DD0"/>
    <w:rsid w:val="00BD02C1"/>
    <w:rsid w:val="00BE230D"/>
    <w:rsid w:val="00BE5992"/>
    <w:rsid w:val="00C01022"/>
    <w:rsid w:val="00C0143E"/>
    <w:rsid w:val="00C04275"/>
    <w:rsid w:val="00C04AB7"/>
    <w:rsid w:val="00C216B3"/>
    <w:rsid w:val="00C27873"/>
    <w:rsid w:val="00C337BB"/>
    <w:rsid w:val="00C36EDB"/>
    <w:rsid w:val="00C4288C"/>
    <w:rsid w:val="00C44912"/>
    <w:rsid w:val="00C4588D"/>
    <w:rsid w:val="00C4637A"/>
    <w:rsid w:val="00C50BE3"/>
    <w:rsid w:val="00C50FCA"/>
    <w:rsid w:val="00C602E4"/>
    <w:rsid w:val="00C62691"/>
    <w:rsid w:val="00C70292"/>
    <w:rsid w:val="00C717A5"/>
    <w:rsid w:val="00C73C6C"/>
    <w:rsid w:val="00C773ED"/>
    <w:rsid w:val="00C82C33"/>
    <w:rsid w:val="00C870CF"/>
    <w:rsid w:val="00C876F5"/>
    <w:rsid w:val="00C87A28"/>
    <w:rsid w:val="00C903AB"/>
    <w:rsid w:val="00C913E7"/>
    <w:rsid w:val="00C960B9"/>
    <w:rsid w:val="00CA5A6F"/>
    <w:rsid w:val="00CA66D8"/>
    <w:rsid w:val="00CA79C0"/>
    <w:rsid w:val="00CC7C9F"/>
    <w:rsid w:val="00CD07F4"/>
    <w:rsid w:val="00CE521D"/>
    <w:rsid w:val="00CF06C4"/>
    <w:rsid w:val="00CF5D64"/>
    <w:rsid w:val="00D04287"/>
    <w:rsid w:val="00D04B40"/>
    <w:rsid w:val="00D04CCE"/>
    <w:rsid w:val="00D15781"/>
    <w:rsid w:val="00D214ED"/>
    <w:rsid w:val="00D21F25"/>
    <w:rsid w:val="00D251F8"/>
    <w:rsid w:val="00D300A7"/>
    <w:rsid w:val="00D313B5"/>
    <w:rsid w:val="00D324D5"/>
    <w:rsid w:val="00D460A6"/>
    <w:rsid w:val="00D51533"/>
    <w:rsid w:val="00D545F3"/>
    <w:rsid w:val="00D57A86"/>
    <w:rsid w:val="00D64180"/>
    <w:rsid w:val="00D64D63"/>
    <w:rsid w:val="00D70C77"/>
    <w:rsid w:val="00D73E02"/>
    <w:rsid w:val="00D76191"/>
    <w:rsid w:val="00D82E43"/>
    <w:rsid w:val="00D90508"/>
    <w:rsid w:val="00D90ACA"/>
    <w:rsid w:val="00D9157E"/>
    <w:rsid w:val="00D92D39"/>
    <w:rsid w:val="00DA2340"/>
    <w:rsid w:val="00DC266B"/>
    <w:rsid w:val="00DC47FF"/>
    <w:rsid w:val="00DC5ECA"/>
    <w:rsid w:val="00DD0783"/>
    <w:rsid w:val="00DF33DE"/>
    <w:rsid w:val="00E00741"/>
    <w:rsid w:val="00E0111F"/>
    <w:rsid w:val="00E03F2C"/>
    <w:rsid w:val="00E0780D"/>
    <w:rsid w:val="00E11514"/>
    <w:rsid w:val="00E13462"/>
    <w:rsid w:val="00E15858"/>
    <w:rsid w:val="00E25662"/>
    <w:rsid w:val="00E35186"/>
    <w:rsid w:val="00E36823"/>
    <w:rsid w:val="00E40234"/>
    <w:rsid w:val="00E411AA"/>
    <w:rsid w:val="00E42BBD"/>
    <w:rsid w:val="00E43E5C"/>
    <w:rsid w:val="00E64822"/>
    <w:rsid w:val="00E73C54"/>
    <w:rsid w:val="00E753A6"/>
    <w:rsid w:val="00E85D3D"/>
    <w:rsid w:val="00E97025"/>
    <w:rsid w:val="00EA29C1"/>
    <w:rsid w:val="00EA2FDE"/>
    <w:rsid w:val="00EB3C7A"/>
    <w:rsid w:val="00EC497E"/>
    <w:rsid w:val="00EE21FC"/>
    <w:rsid w:val="00EE701C"/>
    <w:rsid w:val="00EF74CE"/>
    <w:rsid w:val="00EF78A6"/>
    <w:rsid w:val="00F079AB"/>
    <w:rsid w:val="00F26075"/>
    <w:rsid w:val="00F42908"/>
    <w:rsid w:val="00F4494B"/>
    <w:rsid w:val="00F4574B"/>
    <w:rsid w:val="00F46B51"/>
    <w:rsid w:val="00F47143"/>
    <w:rsid w:val="00F530E4"/>
    <w:rsid w:val="00F63BE4"/>
    <w:rsid w:val="00F66750"/>
    <w:rsid w:val="00F748B3"/>
    <w:rsid w:val="00F80F22"/>
    <w:rsid w:val="00F8458B"/>
    <w:rsid w:val="00F865C0"/>
    <w:rsid w:val="00F86A35"/>
    <w:rsid w:val="00F9111E"/>
    <w:rsid w:val="00F91325"/>
    <w:rsid w:val="00FA117C"/>
    <w:rsid w:val="00FA266F"/>
    <w:rsid w:val="00FA390F"/>
    <w:rsid w:val="00FC114C"/>
    <w:rsid w:val="00FC1225"/>
    <w:rsid w:val="00FD107F"/>
    <w:rsid w:val="00FD37CE"/>
    <w:rsid w:val="00FE0252"/>
    <w:rsid w:val="00FE0F5C"/>
    <w:rsid w:val="00FE257F"/>
    <w:rsid w:val="00FE6D20"/>
    <w:rsid w:val="00FF17A9"/>
    <w:rsid w:val="00FF203C"/>
    <w:rsid w:val="00F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2C7DAF-C3F4-F84D-A66D-E7F59AF3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DAD"/>
    <w:rPr>
      <w:sz w:val="24"/>
      <w:szCs w:val="24"/>
      <w:lang w:val="ru-RU" w:eastAsia="ru-RU"/>
    </w:rPr>
  </w:style>
  <w:style w:type="paragraph" w:styleId="Heading1">
    <w:name w:val="heading 1"/>
    <w:aliases w:val="ADT нумерованный"/>
    <w:basedOn w:val="Normal"/>
    <w:next w:val="Normal"/>
    <w:link w:val="Heading1Char"/>
    <w:uiPriority w:val="99"/>
    <w:qFormat/>
    <w:rsid w:val="003E673C"/>
    <w:pPr>
      <w:keepNext/>
      <w:outlineLvl w:val="0"/>
    </w:pPr>
    <w:rPr>
      <w:rFonts w:ascii="Verdana" w:eastAsia="SimSun" w:hAnsi="Verdana" w:cs="Verdana"/>
      <w:b/>
      <w:bCs/>
      <w:sz w:val="20"/>
      <w:szCs w:val="20"/>
      <w:lang w:val="en-US"/>
    </w:rPr>
  </w:style>
  <w:style w:type="paragraph" w:styleId="Heading5">
    <w:name w:val="heading 5"/>
    <w:aliases w:val="ADT нумерованный 5"/>
    <w:basedOn w:val="Normal"/>
    <w:next w:val="Normal"/>
    <w:link w:val="Heading5Char"/>
    <w:uiPriority w:val="99"/>
    <w:qFormat/>
    <w:rsid w:val="003E673C"/>
    <w:pPr>
      <w:keepNext/>
      <w:jc w:val="center"/>
      <w:outlineLvl w:val="4"/>
    </w:pPr>
    <w:rPr>
      <w:rFonts w:ascii="Verdana" w:eastAsia="SimSun" w:hAnsi="Verdana" w:cs="Verdana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uiPriority w:val="99"/>
    <w:rsid w:val="00715DA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15DAD"/>
  </w:style>
  <w:style w:type="paragraph" w:styleId="BalloonText">
    <w:name w:val="Balloon Text"/>
    <w:basedOn w:val="Normal"/>
    <w:semiHidden/>
    <w:rsid w:val="007272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3593"/>
    <w:pPr>
      <w:tabs>
        <w:tab w:val="center" w:pos="4677"/>
        <w:tab w:val="right" w:pos="9355"/>
      </w:tabs>
    </w:pPr>
  </w:style>
  <w:style w:type="paragraph" w:customStyle="1" w:styleId="7">
    <w:name w:val="7"/>
    <w:basedOn w:val="Normal"/>
    <w:rsid w:val="00976920"/>
    <w:pPr>
      <w:jc w:val="both"/>
    </w:pPr>
    <w:rPr>
      <w:sz w:val="20"/>
    </w:rPr>
  </w:style>
  <w:style w:type="paragraph" w:styleId="NormalWeb">
    <w:name w:val="Normal (Web)"/>
    <w:basedOn w:val="Normal"/>
    <w:rsid w:val="00C04275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EE701C"/>
    <w:rPr>
      <w:color w:val="0000FF"/>
      <w:u w:val="single"/>
    </w:rPr>
  </w:style>
  <w:style w:type="character" w:styleId="Strong">
    <w:name w:val="Strong"/>
    <w:qFormat/>
    <w:rsid w:val="00EE701C"/>
    <w:rPr>
      <w:b/>
      <w:bCs/>
    </w:rPr>
  </w:style>
  <w:style w:type="character" w:customStyle="1" w:styleId="msg1">
    <w:name w:val="msg1"/>
    <w:rsid w:val="000A5FB3"/>
    <w:rPr>
      <w:color w:val="513351"/>
      <w:sz w:val="18"/>
      <w:szCs w:val="18"/>
      <w:shd w:val="clear" w:color="auto" w:fill="FEFEFE"/>
    </w:rPr>
  </w:style>
  <w:style w:type="character" w:customStyle="1" w:styleId="FooterChar">
    <w:name w:val="Footer Char"/>
    <w:link w:val="Footer"/>
    <w:uiPriority w:val="99"/>
    <w:rsid w:val="002C718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55BE4"/>
    <w:pPr>
      <w:ind w:left="708"/>
    </w:pPr>
  </w:style>
  <w:style w:type="paragraph" w:styleId="BodyTextIndent3">
    <w:name w:val="Body Text Indent 3"/>
    <w:basedOn w:val="Normal"/>
    <w:link w:val="BodyTextIndent3Char"/>
    <w:rsid w:val="00891B1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891B1B"/>
    <w:rPr>
      <w:sz w:val="16"/>
      <w:szCs w:val="16"/>
    </w:rPr>
  </w:style>
  <w:style w:type="character" w:customStyle="1" w:styleId="Heading1Char">
    <w:name w:val="Heading 1 Char"/>
    <w:aliases w:val="ADT нумерованный Char"/>
    <w:link w:val="Heading1"/>
    <w:uiPriority w:val="99"/>
    <w:rsid w:val="003E673C"/>
    <w:rPr>
      <w:rFonts w:ascii="Verdana" w:eastAsia="SimSun" w:hAnsi="Verdana" w:cs="Verdana"/>
      <w:b/>
      <w:bCs/>
      <w:lang w:val="en-US"/>
    </w:rPr>
  </w:style>
  <w:style w:type="character" w:customStyle="1" w:styleId="Heading5Char">
    <w:name w:val="Heading 5 Char"/>
    <w:aliases w:val="ADT нумерованный 5 Char"/>
    <w:link w:val="Heading5"/>
    <w:uiPriority w:val="99"/>
    <w:rsid w:val="003E673C"/>
    <w:rPr>
      <w:rFonts w:ascii="Verdana" w:eastAsia="SimSun" w:hAnsi="Verdana" w:cs="Verdana"/>
      <w:b/>
      <w:bCs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3E67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 О Г О В О Р  № 06-033</vt:lpstr>
      <vt:lpstr>Д О Г О В О Р  № 06-033</vt:lpstr>
    </vt:vector>
  </TitlesOfParts>
  <Company>Autolux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06-033</dc:title>
  <dc:subject/>
  <dc:creator>Yura</dc:creator>
  <cp:keywords/>
  <cp:lastModifiedBy>Олександр Бублієнко</cp:lastModifiedBy>
  <cp:revision>2</cp:revision>
  <cp:lastPrinted>2009-01-18T22:17:00Z</cp:lastPrinted>
  <dcterms:created xsi:type="dcterms:W3CDTF">2018-05-31T13:57:00Z</dcterms:created>
  <dcterms:modified xsi:type="dcterms:W3CDTF">2018-05-31T13:57:00Z</dcterms:modified>
</cp:coreProperties>
</file>